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06584" w14:textId="37D225D9" w:rsidR="004A6E1C" w:rsidRDefault="002734DD" w:rsidP="00711439">
      <w:pPr>
        <w:rPr>
          <w:rFonts w:ascii="Acherus Grotesque" w:hAnsi="Acherus Grotesque"/>
        </w:rPr>
      </w:pPr>
      <w:r>
        <w:rPr>
          <w:rFonts w:ascii="Acherus Grotesque" w:hAnsi="Acherus Grotesque"/>
        </w:rPr>
        <w:t>@@</w:t>
      </w:r>
    </w:p>
    <w:p w14:paraId="1402BAFE" w14:textId="18F73200" w:rsidR="002734DD" w:rsidRDefault="002734DD" w:rsidP="00711439">
      <w:pPr>
        <w:rPr>
          <w:rFonts w:ascii="Acherus Grotesque" w:hAnsi="Acherus Grotesque"/>
        </w:rPr>
      </w:pPr>
      <w:r>
        <w:rPr>
          <w:rFonts w:ascii="Acherus Grotesque" w:hAnsi="Acherus Grotesque"/>
        </w:rPr>
        <w:t>@@</w:t>
      </w:r>
    </w:p>
    <w:p w14:paraId="5E45DC46" w14:textId="2AD1E56A" w:rsidR="002734DD" w:rsidRPr="002734DD" w:rsidRDefault="002734DD" w:rsidP="00711439">
      <w:pPr>
        <w:rPr>
          <w:rFonts w:ascii="Acherus Grotesque" w:hAnsi="Acherus Grotesque"/>
          <w:szCs w:val="22"/>
        </w:rPr>
      </w:pPr>
      <w:r>
        <w:rPr>
          <w:rFonts w:ascii="Acherus Grotesque" w:hAnsi="Acherus Grotesque"/>
        </w:rPr>
        <w:t>@@</w:t>
      </w:r>
    </w:p>
    <w:p w14:paraId="75C34DC5" w14:textId="77777777" w:rsidR="00711439" w:rsidRPr="002734DD" w:rsidRDefault="00711439" w:rsidP="00711439">
      <w:pPr>
        <w:rPr>
          <w:rFonts w:ascii="Acherus Grotesque" w:hAnsi="Acherus Grotesque"/>
        </w:rPr>
      </w:pPr>
      <w:r w:rsidRPr="002734DD">
        <w:rPr>
          <w:rFonts w:ascii="Acherus Grotesque" w:hAnsi="Acherus Grotesque"/>
        </w:rPr>
        <w:fldChar w:fldCharType="begin"/>
      </w:r>
      <w:r w:rsidRPr="002734DD">
        <w:rPr>
          <w:rFonts w:ascii="Acherus Grotesque" w:hAnsi="Acherus Grotesque"/>
        </w:rPr>
        <w:instrText xml:space="preserve"> FILLIN "Naam, t.a.v., adres, pc en wp:" \* MERGEFORMAT </w:instrText>
      </w:r>
      <w:r w:rsidRPr="002734DD">
        <w:rPr>
          <w:rFonts w:ascii="Acherus Grotesque" w:hAnsi="Acherus Grotesque"/>
        </w:rPr>
        <w:fldChar w:fldCharType="end"/>
      </w:r>
    </w:p>
    <w:p w14:paraId="608B7015" w14:textId="77777777" w:rsidR="00711439" w:rsidRPr="002734DD" w:rsidRDefault="00711439" w:rsidP="00711439">
      <w:pPr>
        <w:rPr>
          <w:rFonts w:ascii="Acherus Grotesque" w:hAnsi="Acherus Grotesque"/>
        </w:rPr>
      </w:pPr>
    </w:p>
    <w:p w14:paraId="6057B6A9" w14:textId="77777777" w:rsidR="00711439" w:rsidRPr="002734DD" w:rsidRDefault="00711439" w:rsidP="00711439">
      <w:pPr>
        <w:rPr>
          <w:rFonts w:ascii="Acherus Grotesque" w:hAnsi="Acherus Grotesque"/>
        </w:rPr>
      </w:pPr>
    </w:p>
    <w:p w14:paraId="200753DA" w14:textId="3178161A" w:rsidR="00711439" w:rsidRPr="002734DD" w:rsidRDefault="00711439" w:rsidP="00711439">
      <w:pPr>
        <w:rPr>
          <w:rFonts w:ascii="Acherus Grotesque" w:hAnsi="Acherus Grotesque"/>
        </w:rPr>
      </w:pPr>
      <w:r w:rsidRPr="002734DD">
        <w:rPr>
          <w:rFonts w:ascii="Acherus Grotesque" w:hAnsi="Acherus Grotesque"/>
        </w:rPr>
        <w:t xml:space="preserve">Amsterdam, </w:t>
      </w:r>
      <w:r w:rsidR="002734DD">
        <w:rPr>
          <w:rFonts w:ascii="Acherus Grotesque" w:hAnsi="Acherus Grotesque"/>
        </w:rPr>
        <w:t>@@ maart 2020</w:t>
      </w:r>
    </w:p>
    <w:p w14:paraId="54289F98" w14:textId="77777777" w:rsidR="00711439" w:rsidRPr="002734DD" w:rsidRDefault="00711439" w:rsidP="00711439">
      <w:pPr>
        <w:rPr>
          <w:rFonts w:ascii="Acherus Grotesque" w:hAnsi="Acherus Grotesque"/>
        </w:rPr>
      </w:pPr>
    </w:p>
    <w:p w14:paraId="357F7C69" w14:textId="77777777" w:rsidR="00711439" w:rsidRPr="002734DD" w:rsidRDefault="00711439" w:rsidP="00711439">
      <w:pPr>
        <w:rPr>
          <w:rFonts w:ascii="Acherus Grotesque" w:hAnsi="Acherus Grotesque"/>
        </w:rPr>
      </w:pPr>
    </w:p>
    <w:p w14:paraId="76D49B16" w14:textId="3931A28A" w:rsidR="00711439" w:rsidRPr="002734DD" w:rsidRDefault="00570BB7" w:rsidP="00711439">
      <w:pPr>
        <w:rPr>
          <w:rFonts w:ascii="Acherus Grotesque" w:hAnsi="Acherus Grotesque"/>
        </w:rPr>
      </w:pPr>
      <w:r w:rsidRPr="002734DD">
        <w:rPr>
          <w:rFonts w:ascii="Acherus Grotesque" w:hAnsi="Acherus Grotesque"/>
        </w:rPr>
        <w:t xml:space="preserve">Geachte </w:t>
      </w:r>
      <w:r w:rsidR="002734DD">
        <w:rPr>
          <w:rFonts w:ascii="Acherus Grotesque" w:hAnsi="Acherus Grotesque"/>
        </w:rPr>
        <w:t>heer/mevrouw @@</w:t>
      </w:r>
      <w:r w:rsidRPr="002734DD">
        <w:rPr>
          <w:rFonts w:ascii="Acherus Grotesque" w:hAnsi="Acherus Grotesque"/>
        </w:rPr>
        <w:t>,</w:t>
      </w:r>
    </w:p>
    <w:p w14:paraId="7AB5775B" w14:textId="66F4B50A" w:rsidR="00570BB7" w:rsidRDefault="002734DD" w:rsidP="00711439">
      <w:pPr>
        <w:rPr>
          <w:rFonts w:ascii="Acherus Grotesque" w:hAnsi="Acherus Grotesque"/>
        </w:rPr>
      </w:pPr>
      <w:r>
        <w:rPr>
          <w:rFonts w:ascii="Acherus Grotesque" w:hAnsi="Acherus Grotesque"/>
        </w:rPr>
        <w:t xml:space="preserve"> </w:t>
      </w:r>
    </w:p>
    <w:p w14:paraId="0077531C" w14:textId="2E4007E6" w:rsidR="002734DD" w:rsidRDefault="002734DD" w:rsidP="00711439">
      <w:pPr>
        <w:rPr>
          <w:rFonts w:ascii="Acherus Grotesque" w:hAnsi="Acherus Grotesque"/>
        </w:rPr>
      </w:pPr>
      <w:r>
        <w:rPr>
          <w:rFonts w:ascii="Acherus Grotesque" w:hAnsi="Acherus Grotesque"/>
        </w:rPr>
        <w:t>Op 15 maart 2020 heeft on</w:t>
      </w:r>
      <w:bookmarkStart w:id="0" w:name="_GoBack"/>
      <w:bookmarkEnd w:id="0"/>
      <w:r>
        <w:rPr>
          <w:rFonts w:ascii="Acherus Grotesque" w:hAnsi="Acherus Grotesque"/>
        </w:rPr>
        <w:t>ze regering drastische maatregelingen aangekondigd om de gevolgen van het corona virus te beperken. Onderdeel van dit pakket van maatregelingen is dat alle horeca in Nederland in ieder geval tot en met 6 april gesloten moet blijven.</w:t>
      </w:r>
    </w:p>
    <w:p w14:paraId="697BC77D" w14:textId="4CA0E472" w:rsidR="002734DD" w:rsidRDefault="002734DD" w:rsidP="00711439">
      <w:pPr>
        <w:rPr>
          <w:rFonts w:ascii="Acherus Grotesque" w:hAnsi="Acherus Grotesque"/>
        </w:rPr>
      </w:pPr>
    </w:p>
    <w:p w14:paraId="1B59E5CF" w14:textId="1470E84B" w:rsidR="002734DD" w:rsidRPr="00F133AF" w:rsidRDefault="002734DD" w:rsidP="002734DD">
      <w:pPr>
        <w:rPr>
          <w:rFonts w:ascii="Acherus Grotesque" w:hAnsi="Acherus Grotesque"/>
        </w:rPr>
      </w:pPr>
      <w:r w:rsidRPr="00F133AF">
        <w:rPr>
          <w:rFonts w:ascii="Acherus Grotesque" w:hAnsi="Acherus Grotesque"/>
        </w:rPr>
        <w:t>Het wegvallen van omzet zorgt voor acute liquiditeitsproblemen. De overheid moet en zal daarom bijspringen met financiële en fiscale maatregelen. Helaas is dit voor de echt korte termijn niet voldoende.</w:t>
      </w:r>
    </w:p>
    <w:p w14:paraId="4A8C41CA" w14:textId="01C4B33C" w:rsidR="002734DD" w:rsidRPr="00F133AF" w:rsidRDefault="002734DD" w:rsidP="002734DD">
      <w:pPr>
        <w:rPr>
          <w:rFonts w:ascii="Acherus Grotesque" w:hAnsi="Acherus Grotesque"/>
        </w:rPr>
      </w:pPr>
    </w:p>
    <w:p w14:paraId="721CB7E5" w14:textId="1F18966F" w:rsidR="002734DD" w:rsidRPr="00F133AF" w:rsidRDefault="002734DD" w:rsidP="002734DD">
      <w:pPr>
        <w:rPr>
          <w:rFonts w:ascii="Acherus Grotesque" w:hAnsi="Acherus Grotesque"/>
        </w:rPr>
      </w:pPr>
      <w:r w:rsidRPr="00F133AF">
        <w:rPr>
          <w:rFonts w:ascii="Acherus Grotesque" w:hAnsi="Acherus Grotesque"/>
        </w:rPr>
        <w:t>Wij hebben op @@ een huurovereenkomst met u gesloten. Onderdeel van deze huurovereenkomst is een bankgarantie/waarborgsom ter grootte van @@ maanden huur plus de BTW. Ik verzoek</w:t>
      </w:r>
      <w:r w:rsidR="00EC5A5A">
        <w:rPr>
          <w:rFonts w:ascii="Acherus Grotesque" w:hAnsi="Acherus Grotesque"/>
        </w:rPr>
        <w:t xml:space="preserve"> u</w:t>
      </w:r>
      <w:r w:rsidRPr="00F133AF">
        <w:rPr>
          <w:rFonts w:ascii="Acherus Grotesque" w:hAnsi="Acherus Grotesque"/>
        </w:rPr>
        <w:t xml:space="preserve"> vriendelijk maar ook heel dringend om mee te werken met onderstaand verzoek:</w:t>
      </w:r>
    </w:p>
    <w:p w14:paraId="45D6FBA8" w14:textId="744DE360" w:rsidR="002734DD" w:rsidRPr="00F133AF" w:rsidRDefault="002734DD" w:rsidP="002734DD">
      <w:pPr>
        <w:rPr>
          <w:rFonts w:ascii="Acherus Grotesque" w:hAnsi="Acherus Grotesque"/>
        </w:rPr>
      </w:pPr>
    </w:p>
    <w:p w14:paraId="6B18D25B" w14:textId="712ECDCA" w:rsidR="002734DD" w:rsidRPr="00F133AF" w:rsidRDefault="002734DD" w:rsidP="002734DD">
      <w:pPr>
        <w:rPr>
          <w:rFonts w:ascii="Acherus Grotesque" w:hAnsi="Acherus Grotesque"/>
        </w:rPr>
      </w:pPr>
      <w:r w:rsidRPr="00F133AF">
        <w:rPr>
          <w:rFonts w:ascii="Acherus Grotesque" w:hAnsi="Acherus Grotesque"/>
        </w:rPr>
        <w:t>Op korte termijn willen wij u vragen om de</w:t>
      </w:r>
      <w:r w:rsidR="00EC5A5A">
        <w:rPr>
          <w:rFonts w:ascii="Acherus Grotesque" w:hAnsi="Acherus Grotesque"/>
        </w:rPr>
        <w:t>, door ons gestelde,</w:t>
      </w:r>
      <w:r w:rsidRPr="00F133AF">
        <w:rPr>
          <w:rFonts w:ascii="Acherus Grotesque" w:hAnsi="Acherus Grotesque"/>
        </w:rPr>
        <w:t xml:space="preserve"> bankgarantie/waarborgsom te converteren naar huur (met een maximum van drie maanden). Dit is voor ons netto liquiditeitssteun die wij, zodra deze crisis voorbij is, weer in kunnen en willen lopen.</w:t>
      </w:r>
    </w:p>
    <w:p w14:paraId="579B260E" w14:textId="6DF75A94" w:rsidR="002734DD" w:rsidRDefault="002734DD" w:rsidP="00711439">
      <w:pPr>
        <w:rPr>
          <w:rFonts w:ascii="Acherus Grotesque" w:hAnsi="Acherus Grotesque"/>
        </w:rPr>
      </w:pPr>
    </w:p>
    <w:p w14:paraId="34633962" w14:textId="386B0E8F" w:rsidR="002734DD" w:rsidRPr="00F133AF" w:rsidRDefault="002734DD" w:rsidP="002734DD">
      <w:pPr>
        <w:rPr>
          <w:rFonts w:ascii="Acherus Grotesque" w:hAnsi="Acherus Grotesque"/>
        </w:rPr>
      </w:pPr>
      <w:r w:rsidRPr="00F133AF">
        <w:rPr>
          <w:rFonts w:ascii="Acherus Grotesque" w:hAnsi="Acherus Grotesque"/>
        </w:rPr>
        <w:t>Het is onze sterke overtuiging dat ons land er economisch uitstekend voorstaat. Zodra dit virus onder controle is zijn geen redenen om te veronderstellen dat de economie niet op volle snelheid door kan draaien. De economische gevolgen voor de lange termijn zullen hiermee hopelijk beperkt zijn en blijven.</w:t>
      </w:r>
    </w:p>
    <w:p w14:paraId="570B7794" w14:textId="77777777" w:rsidR="002734DD" w:rsidRDefault="002734DD" w:rsidP="00711439">
      <w:pPr>
        <w:rPr>
          <w:rFonts w:ascii="Acherus Grotesque" w:hAnsi="Acherus Grotesque"/>
        </w:rPr>
      </w:pPr>
    </w:p>
    <w:p w14:paraId="0894ACF7" w14:textId="2D5F3C53" w:rsidR="00711439" w:rsidRDefault="002734DD" w:rsidP="00711439">
      <w:pPr>
        <w:rPr>
          <w:rFonts w:ascii="Acherus Grotesque" w:hAnsi="Acherus Grotesque"/>
        </w:rPr>
      </w:pPr>
      <w:r>
        <w:rPr>
          <w:rFonts w:ascii="Acherus Grotesque" w:hAnsi="Acherus Grotesque"/>
        </w:rPr>
        <w:t>Graag vernemen wij op korte termijn of u hier aan mee wilt werken</w:t>
      </w:r>
      <w:r w:rsidR="00F133AF">
        <w:rPr>
          <w:rFonts w:ascii="Acherus Grotesque" w:hAnsi="Acherus Grotesque"/>
        </w:rPr>
        <w:t>. Een en ander kunnen we vanzelfsprekend ook telefonisch bespreken.</w:t>
      </w:r>
    </w:p>
    <w:p w14:paraId="12894D66" w14:textId="77777777" w:rsidR="002734DD" w:rsidRPr="002734DD" w:rsidRDefault="002734DD" w:rsidP="00711439">
      <w:pPr>
        <w:rPr>
          <w:rFonts w:ascii="Acherus Grotesque" w:hAnsi="Acherus Grotesque"/>
        </w:rPr>
      </w:pPr>
    </w:p>
    <w:p w14:paraId="727CBE36" w14:textId="044965A7" w:rsidR="00F133AF" w:rsidRPr="00F133AF" w:rsidRDefault="00F133AF" w:rsidP="00F133AF">
      <w:pPr>
        <w:rPr>
          <w:rFonts w:ascii="Acherus Grotesque" w:hAnsi="Acherus Grotesque"/>
        </w:rPr>
      </w:pPr>
      <w:r w:rsidRPr="00F133AF">
        <w:rPr>
          <w:rFonts w:ascii="Acherus Grotesque" w:hAnsi="Acherus Grotesque"/>
        </w:rPr>
        <w:t>Rest ons ook u sterkte en succes te wensen de komende periode en blijf vooral gezond.</w:t>
      </w:r>
    </w:p>
    <w:p w14:paraId="4ABC475D" w14:textId="77777777" w:rsidR="00711439" w:rsidRPr="002734DD" w:rsidRDefault="00711439" w:rsidP="00711439">
      <w:pPr>
        <w:rPr>
          <w:rFonts w:ascii="Acherus Grotesque" w:hAnsi="Acherus Grotesque"/>
        </w:rPr>
      </w:pPr>
      <w:r w:rsidRPr="002734DD">
        <w:rPr>
          <w:rFonts w:ascii="Acherus Grotesque" w:hAnsi="Acherus Grotesque"/>
        </w:rPr>
        <w:t>Met vriendelijke groet,</w:t>
      </w:r>
    </w:p>
    <w:p w14:paraId="06267012" w14:textId="760FCD49" w:rsidR="00933CF2" w:rsidRDefault="00933CF2" w:rsidP="00ED4DAA">
      <w:pPr>
        <w:rPr>
          <w:rFonts w:ascii="Acherus Grotesque" w:hAnsi="Acherus Grotesque"/>
        </w:rPr>
      </w:pPr>
    </w:p>
    <w:p w14:paraId="5743606E" w14:textId="4ED73FFD" w:rsidR="002734DD" w:rsidRDefault="002734DD" w:rsidP="00ED4DAA">
      <w:pPr>
        <w:rPr>
          <w:rFonts w:ascii="Acherus Grotesque" w:hAnsi="Acherus Grotesque"/>
        </w:rPr>
      </w:pPr>
    </w:p>
    <w:p w14:paraId="1D6EC6F0" w14:textId="096C8011" w:rsidR="002734DD" w:rsidRPr="002734DD" w:rsidRDefault="002734DD">
      <w:pPr>
        <w:rPr>
          <w:rFonts w:ascii="Acherus Grotesque" w:hAnsi="Acherus Grotesque"/>
        </w:rPr>
      </w:pPr>
      <w:r>
        <w:rPr>
          <w:rFonts w:ascii="Acherus Grotesque" w:hAnsi="Acherus Grotesque"/>
        </w:rPr>
        <w:t>@@</w:t>
      </w:r>
    </w:p>
    <w:sectPr w:rsidR="002734DD" w:rsidRPr="002734DD" w:rsidSect="00F133AF">
      <w:headerReference w:type="even" r:id="rId7"/>
      <w:footerReference w:type="default" r:id="rId8"/>
      <w:headerReference w:type="first" r:id="rId9"/>
      <w:footerReference w:type="first" r:id="rId10"/>
      <w:pgSz w:w="11906" w:h="16838" w:code="9"/>
      <w:pgMar w:top="2713"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5091" w14:textId="77777777" w:rsidR="002E4FD7" w:rsidRDefault="002E4FD7">
      <w:r>
        <w:separator/>
      </w:r>
    </w:p>
  </w:endnote>
  <w:endnote w:type="continuationSeparator" w:id="0">
    <w:p w14:paraId="3EA939FC" w14:textId="77777777" w:rsidR="002E4FD7" w:rsidRDefault="002E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cherus Grotesque">
    <w:panose1 w:val="00000000000000000000"/>
    <w:charset w:val="00"/>
    <w:family w:val="auto"/>
    <w:notTrueType/>
    <w:pitch w:val="variable"/>
    <w:sig w:usb0="8000002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9068B" w14:textId="77777777" w:rsidR="00E9198B" w:rsidRDefault="00E9198B">
    <w:pPr>
      <w:pStyle w:val="Voettekst"/>
      <w:ind w:left="-540"/>
      <w:rPr>
        <w:rFonts w:ascii="Arial Narrow" w:hAnsi="Arial Narrow" w:cs="Arial Unicode MS"/>
        <w:sz w:val="22"/>
        <w:vertAlign w:val="super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BE2F" w14:textId="1031922D" w:rsidR="00E9198B" w:rsidRDefault="00E9198B" w:rsidP="00611735">
    <w:pPr>
      <w:pStyle w:val="Voettekst"/>
      <w:tabs>
        <w:tab w:val="clear" w:pos="4536"/>
        <w:tab w:val="clear" w:pos="9072"/>
        <w:tab w:val="center" w:pos="3995"/>
      </w:tabs>
      <w:ind w:left="-1080"/>
    </w:pPr>
    <w:r>
      <w:rPr>
        <w:noProof/>
        <w:lang w:val="en-US"/>
      </w:rPr>
      <mc:AlternateContent>
        <mc:Choice Requires="wps">
          <w:drawing>
            <wp:anchor distT="0" distB="0" distL="114300" distR="114300" simplePos="0" relativeHeight="251657728" behindDoc="0" locked="0" layoutInCell="1" allowOverlap="1" wp14:anchorId="793B9434" wp14:editId="15195866">
              <wp:simplePos x="0" y="0"/>
              <wp:positionH relativeFrom="column">
                <wp:posOffset>1143000</wp:posOffset>
              </wp:positionH>
              <wp:positionV relativeFrom="paragraph">
                <wp:posOffset>-137795</wp:posOffset>
              </wp:positionV>
              <wp:extent cx="114300" cy="114300"/>
              <wp:effectExtent l="0" t="0" r="12700" b="1270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CE3764" w14:textId="77777777" w:rsidR="00E9198B" w:rsidRPr="00972384" w:rsidRDefault="00E9198B" w:rsidP="00D871BF">
                          <w:pPr>
                            <w:pStyle w:val="Geenafstand"/>
                            <w:spacing w:line="360" w:lineRule="auto"/>
                            <w:rPr>
                              <w:rFonts w:ascii="Arial" w:hAnsi="Arial" w:cs="Arial"/>
                              <w:color w:val="595959" w:themeColor="text1" w:themeTint="A6"/>
                              <w:sz w:val="16"/>
                              <w:szCs w:val="16"/>
                            </w:rPr>
                          </w:pPr>
                          <w:proofErr w:type="spellStart"/>
                          <w:r w:rsidRPr="00972384">
                            <w:rPr>
                              <w:rFonts w:ascii="Arial" w:hAnsi="Arial" w:cs="Arial"/>
                              <w:b/>
                              <w:color w:val="595959" w:themeColor="text1" w:themeTint="A6"/>
                              <w:sz w:val="16"/>
                              <w:szCs w:val="16"/>
                            </w:rPr>
                            <w:t>HHoreca</w:t>
                          </w:r>
                          <w:proofErr w:type="spellEnd"/>
                          <w:r w:rsidRPr="00972384">
                            <w:rPr>
                              <w:rFonts w:ascii="Arial" w:hAnsi="Arial" w:cs="Arial"/>
                              <w:b/>
                              <w:color w:val="595959" w:themeColor="text1" w:themeTint="A6"/>
                              <w:sz w:val="16"/>
                              <w:szCs w:val="16"/>
                            </w:rPr>
                            <w:t xml:space="preserve"> Advies Partners Nederland </w:t>
                          </w:r>
                          <w:r w:rsidRPr="00972384">
                            <w:rPr>
                              <w:rFonts w:ascii="Arial" w:hAnsi="Arial" w:cs="Arial"/>
                              <w:b/>
                              <w:color w:val="595959" w:themeColor="text1" w:themeTint="A6"/>
                              <w:sz w:val="16"/>
                              <w:szCs w:val="16"/>
                            </w:rPr>
                            <w:tab/>
                          </w:r>
                          <w:r w:rsidRPr="00972384">
                            <w:rPr>
                              <w:rFonts w:ascii="Arial" w:hAnsi="Arial" w:cs="Arial"/>
                              <w:b/>
                              <w:color w:val="595959" w:themeColor="text1" w:themeTint="A6"/>
                              <w:sz w:val="16"/>
                              <w:szCs w:val="16"/>
                            </w:rPr>
                            <w:tab/>
                          </w:r>
                          <w:r w:rsidRPr="00972384">
                            <w:rPr>
                              <w:rFonts w:ascii="Arial" w:hAnsi="Arial" w:cs="Arial"/>
                              <w:b/>
                              <w:color w:val="595959" w:themeColor="text1" w:themeTint="A6"/>
                              <w:sz w:val="12"/>
                              <w:szCs w:val="12"/>
                            </w:rPr>
                            <w:t xml:space="preserve">T: </w:t>
                          </w:r>
                          <w:r w:rsidRPr="00972384">
                            <w:rPr>
                              <w:rFonts w:ascii="Arial" w:hAnsi="Arial" w:cs="Arial"/>
                              <w:color w:val="595959" w:themeColor="text1" w:themeTint="A6"/>
                              <w:sz w:val="12"/>
                              <w:szCs w:val="12"/>
                            </w:rPr>
                            <w:t>+31 (0)85 760 02 29</w:t>
                          </w:r>
                        </w:p>
                        <w:p w14:paraId="202FC362" w14:textId="77777777" w:rsidR="00E9198B" w:rsidRPr="00972384" w:rsidRDefault="00E9198B" w:rsidP="00D871BF">
                          <w:pPr>
                            <w:pStyle w:val="Geenafstand"/>
                            <w:spacing w:line="360" w:lineRule="auto"/>
                            <w:rPr>
                              <w:rFonts w:ascii="Arial" w:hAnsi="Arial" w:cs="Arial"/>
                              <w:color w:val="595959" w:themeColor="text1" w:themeTint="A6"/>
                              <w:sz w:val="16"/>
                              <w:szCs w:val="16"/>
                            </w:rPr>
                          </w:pPr>
                          <w:proofErr w:type="spellStart"/>
                          <w:r w:rsidRPr="00972384">
                            <w:rPr>
                              <w:rFonts w:ascii="Arial" w:hAnsi="Arial" w:cs="Arial"/>
                              <w:color w:val="595959" w:themeColor="text1" w:themeTint="A6"/>
                              <w:sz w:val="16"/>
                              <w:szCs w:val="16"/>
                            </w:rPr>
                            <w:t>Nieuwemeerdijk</w:t>
                          </w:r>
                          <w:proofErr w:type="spellEnd"/>
                          <w:r w:rsidRPr="00972384">
                            <w:rPr>
                              <w:rFonts w:ascii="Arial" w:hAnsi="Arial" w:cs="Arial"/>
                              <w:color w:val="595959" w:themeColor="text1" w:themeTint="A6"/>
                              <w:sz w:val="16"/>
                              <w:szCs w:val="16"/>
                            </w:rPr>
                            <w:t xml:space="preserve"> 297</w:t>
                          </w:r>
                          <w:r w:rsidRPr="00972384">
                            <w:rPr>
                              <w:rFonts w:ascii="Arial" w:hAnsi="Arial" w:cs="Arial"/>
                              <w:color w:val="595959" w:themeColor="text1" w:themeTint="A6"/>
                              <w:sz w:val="16"/>
                              <w:szCs w:val="16"/>
                            </w:rPr>
                            <w:tab/>
                          </w:r>
                          <w:r w:rsidRPr="00972384">
                            <w:rPr>
                              <w:rFonts w:ascii="Arial" w:hAnsi="Arial" w:cs="Arial"/>
                              <w:color w:val="595959" w:themeColor="text1" w:themeTint="A6"/>
                              <w:sz w:val="16"/>
                              <w:szCs w:val="16"/>
                            </w:rPr>
                            <w:tab/>
                          </w:r>
                          <w:r w:rsidRPr="00972384">
                            <w:rPr>
                              <w:rFonts w:ascii="Arial" w:hAnsi="Arial" w:cs="Arial"/>
                              <w:color w:val="595959" w:themeColor="text1" w:themeTint="A6"/>
                              <w:sz w:val="16"/>
                              <w:szCs w:val="16"/>
                            </w:rPr>
                            <w:tab/>
                          </w:r>
                          <w:r w:rsidRPr="00972384">
                            <w:rPr>
                              <w:rFonts w:ascii="Arial" w:hAnsi="Arial" w:cs="Arial"/>
                              <w:b/>
                              <w:color w:val="595959" w:themeColor="text1" w:themeTint="A6"/>
                              <w:sz w:val="12"/>
                              <w:szCs w:val="12"/>
                            </w:rPr>
                            <w:t>W:</w:t>
                          </w:r>
                          <w:r w:rsidRPr="00972384">
                            <w:rPr>
                              <w:rFonts w:ascii="Arial" w:hAnsi="Arial" w:cs="Arial"/>
                              <w:color w:val="595959" w:themeColor="text1" w:themeTint="A6"/>
                              <w:sz w:val="12"/>
                              <w:szCs w:val="12"/>
                            </w:rPr>
                            <w:t xml:space="preserve"> www@horecaadviespartners.nl</w:t>
                          </w:r>
                        </w:p>
                        <w:p w14:paraId="63674816" w14:textId="77777777" w:rsidR="00E9198B" w:rsidRPr="00972384" w:rsidRDefault="00E9198B" w:rsidP="00D871BF">
                          <w:pPr>
                            <w:pStyle w:val="Geenafstand"/>
                            <w:spacing w:line="360" w:lineRule="auto"/>
                            <w:rPr>
                              <w:rFonts w:ascii="Arial" w:hAnsi="Arial" w:cs="Arial"/>
                              <w:color w:val="595959" w:themeColor="text1" w:themeTint="A6"/>
                              <w:sz w:val="16"/>
                              <w:szCs w:val="16"/>
                            </w:rPr>
                          </w:pPr>
                          <w:r w:rsidRPr="00972384">
                            <w:rPr>
                              <w:rFonts w:ascii="Arial" w:hAnsi="Arial" w:cs="Arial"/>
                              <w:color w:val="595959" w:themeColor="text1" w:themeTint="A6"/>
                              <w:sz w:val="16"/>
                              <w:szCs w:val="16"/>
                            </w:rPr>
                            <w:t>1171 NS AMSTERDAM – BADHOEVEDORP</w:t>
                          </w:r>
                          <w:r w:rsidRPr="00972384">
                            <w:rPr>
                              <w:rFonts w:ascii="Arial" w:hAnsi="Arial" w:cs="Arial"/>
                              <w:color w:val="595959" w:themeColor="text1" w:themeTint="A6"/>
                              <w:sz w:val="16"/>
                              <w:szCs w:val="16"/>
                            </w:rPr>
                            <w:tab/>
                          </w:r>
                          <w:r w:rsidRPr="00972384">
                            <w:rPr>
                              <w:rFonts w:ascii="Arial" w:hAnsi="Arial" w:cs="Arial"/>
                              <w:b/>
                              <w:color w:val="595959" w:themeColor="text1" w:themeTint="A6"/>
                              <w:sz w:val="12"/>
                              <w:szCs w:val="12"/>
                            </w:rPr>
                            <w:t xml:space="preserve">E: </w:t>
                          </w:r>
                          <w:r w:rsidRPr="00972384">
                            <w:rPr>
                              <w:rFonts w:ascii="Arial" w:hAnsi="Arial" w:cs="Arial"/>
                              <w:color w:val="595959" w:themeColor="text1" w:themeTint="A6"/>
                              <w:sz w:val="12"/>
                              <w:szCs w:val="12"/>
                            </w:rPr>
                            <w:t>info@horecaadviespartners.nl</w:t>
                          </w:r>
                        </w:p>
                        <w:p w14:paraId="0C456AC2" w14:textId="77777777" w:rsidR="00E9198B" w:rsidRPr="00972384" w:rsidRDefault="00E9198B" w:rsidP="00D871BF">
                          <w:pPr>
                            <w:pStyle w:val="Geenafstand"/>
                            <w:spacing w:line="360" w:lineRule="auto"/>
                            <w:rPr>
                              <w:rFonts w:ascii="Arial" w:hAnsi="Arial" w:cs="Arial"/>
                              <w:b/>
                              <w:color w:val="595959" w:themeColor="text1" w:themeTint="A6"/>
                              <w:sz w:val="16"/>
                              <w:szCs w:val="16"/>
                            </w:rPr>
                          </w:pPr>
                        </w:p>
                        <w:p w14:paraId="5E1D4421" w14:textId="77777777" w:rsidR="00E9198B" w:rsidRPr="00972384" w:rsidRDefault="00E9198B" w:rsidP="00D871BF">
                          <w:pPr>
                            <w:pStyle w:val="Geenafstand"/>
                            <w:spacing w:line="360" w:lineRule="auto"/>
                            <w:rPr>
                              <w:rFonts w:ascii="Arial" w:hAnsi="Arial" w:cs="Arial"/>
                              <w:color w:val="595959" w:themeColor="text1" w:themeTint="A6"/>
                              <w:sz w:val="16"/>
                              <w:szCs w:val="16"/>
                            </w:rPr>
                          </w:pPr>
                          <w:r w:rsidRPr="00972384">
                            <w:rPr>
                              <w:rFonts w:ascii="Arial" w:hAnsi="Arial" w:cs="Arial"/>
                              <w:color w:val="595959" w:themeColor="text1" w:themeTint="A6"/>
                              <w:sz w:val="16"/>
                              <w:szCs w:val="16"/>
                            </w:rPr>
                            <w:tab/>
                          </w:r>
                        </w:p>
                        <w:p w14:paraId="23CB93E9" w14:textId="77777777" w:rsidR="00E9198B" w:rsidRPr="00972384" w:rsidRDefault="00E9198B" w:rsidP="00D871BF">
                          <w:pPr>
                            <w:pStyle w:val="Geenafstand"/>
                            <w:spacing w:line="360" w:lineRule="auto"/>
                            <w:rPr>
                              <w:rFonts w:ascii="Arial" w:hAnsi="Arial" w:cs="Arial"/>
                              <w:color w:val="595959" w:themeColor="text1" w:themeTint="A6"/>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B9434" id="_x0000_t202" coordsize="21600,21600" o:spt="202" path="m,l,21600r21600,l21600,xe">
              <v:stroke joinstyle="miter"/>
              <v:path gradientshapeok="t" o:connecttype="rect"/>
            </v:shapetype>
            <v:shape id="Text Box 16" o:spid="_x0000_s1026" type="#_x0000_t202" style="position:absolute;left:0;text-align:left;margin-left:90pt;margin-top:-10.8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" filled="f" stroked="f">
              <v:textbox inset=",7.2pt,,7.2pt">
                <w:txbxContent>
                  <w:p w14:paraId="36CE3764" w14:textId="77777777" w:rsidR="00E9198B" w:rsidRPr="00972384" w:rsidRDefault="00E9198B" w:rsidP="00D871BF">
                    <w:pPr>
                      <w:pStyle w:val="Geenafstand"/>
                      <w:spacing w:line="360" w:lineRule="auto"/>
                      <w:rPr>
                        <w:rFonts w:ascii="Arial" w:hAnsi="Arial" w:cs="Arial"/>
                        <w:color w:val="595959" w:themeColor="text1" w:themeTint="A6"/>
                        <w:sz w:val="16"/>
                        <w:szCs w:val="16"/>
                      </w:rPr>
                    </w:pPr>
                    <w:proofErr w:type="spellStart"/>
                    <w:r w:rsidRPr="00972384">
                      <w:rPr>
                        <w:rFonts w:ascii="Arial" w:hAnsi="Arial" w:cs="Arial"/>
                        <w:b/>
                        <w:color w:val="595959" w:themeColor="text1" w:themeTint="A6"/>
                        <w:sz w:val="16"/>
                        <w:szCs w:val="16"/>
                      </w:rPr>
                      <w:t>HHoreca</w:t>
                    </w:r>
                    <w:proofErr w:type="spellEnd"/>
                    <w:r w:rsidRPr="00972384">
                      <w:rPr>
                        <w:rFonts w:ascii="Arial" w:hAnsi="Arial" w:cs="Arial"/>
                        <w:b/>
                        <w:color w:val="595959" w:themeColor="text1" w:themeTint="A6"/>
                        <w:sz w:val="16"/>
                        <w:szCs w:val="16"/>
                      </w:rPr>
                      <w:t xml:space="preserve"> Advies Partners Nederland </w:t>
                    </w:r>
                    <w:r w:rsidRPr="00972384">
                      <w:rPr>
                        <w:rFonts w:ascii="Arial" w:hAnsi="Arial" w:cs="Arial"/>
                        <w:b/>
                        <w:color w:val="595959" w:themeColor="text1" w:themeTint="A6"/>
                        <w:sz w:val="16"/>
                        <w:szCs w:val="16"/>
                      </w:rPr>
                      <w:tab/>
                    </w:r>
                    <w:r w:rsidRPr="00972384">
                      <w:rPr>
                        <w:rFonts w:ascii="Arial" w:hAnsi="Arial" w:cs="Arial"/>
                        <w:b/>
                        <w:color w:val="595959" w:themeColor="text1" w:themeTint="A6"/>
                        <w:sz w:val="16"/>
                        <w:szCs w:val="16"/>
                      </w:rPr>
                      <w:tab/>
                    </w:r>
                    <w:r w:rsidRPr="00972384">
                      <w:rPr>
                        <w:rFonts w:ascii="Arial" w:hAnsi="Arial" w:cs="Arial"/>
                        <w:b/>
                        <w:color w:val="595959" w:themeColor="text1" w:themeTint="A6"/>
                        <w:sz w:val="12"/>
                        <w:szCs w:val="12"/>
                      </w:rPr>
                      <w:t xml:space="preserve">T: </w:t>
                    </w:r>
                    <w:r w:rsidRPr="00972384">
                      <w:rPr>
                        <w:rFonts w:ascii="Arial" w:hAnsi="Arial" w:cs="Arial"/>
                        <w:color w:val="595959" w:themeColor="text1" w:themeTint="A6"/>
                        <w:sz w:val="12"/>
                        <w:szCs w:val="12"/>
                      </w:rPr>
                      <w:t>+31 (0)85 760 02 29</w:t>
                    </w:r>
                  </w:p>
                  <w:p w14:paraId="202FC362" w14:textId="77777777" w:rsidR="00E9198B" w:rsidRPr="00972384" w:rsidRDefault="00E9198B" w:rsidP="00D871BF">
                    <w:pPr>
                      <w:pStyle w:val="Geenafstand"/>
                      <w:spacing w:line="360" w:lineRule="auto"/>
                      <w:rPr>
                        <w:rFonts w:ascii="Arial" w:hAnsi="Arial" w:cs="Arial"/>
                        <w:color w:val="595959" w:themeColor="text1" w:themeTint="A6"/>
                        <w:sz w:val="16"/>
                        <w:szCs w:val="16"/>
                      </w:rPr>
                    </w:pPr>
                    <w:proofErr w:type="spellStart"/>
                    <w:r w:rsidRPr="00972384">
                      <w:rPr>
                        <w:rFonts w:ascii="Arial" w:hAnsi="Arial" w:cs="Arial"/>
                        <w:color w:val="595959" w:themeColor="text1" w:themeTint="A6"/>
                        <w:sz w:val="16"/>
                        <w:szCs w:val="16"/>
                      </w:rPr>
                      <w:t>Nieuwemeerdijk</w:t>
                    </w:r>
                    <w:proofErr w:type="spellEnd"/>
                    <w:r w:rsidRPr="00972384">
                      <w:rPr>
                        <w:rFonts w:ascii="Arial" w:hAnsi="Arial" w:cs="Arial"/>
                        <w:color w:val="595959" w:themeColor="text1" w:themeTint="A6"/>
                        <w:sz w:val="16"/>
                        <w:szCs w:val="16"/>
                      </w:rPr>
                      <w:t xml:space="preserve"> 297</w:t>
                    </w:r>
                    <w:r w:rsidRPr="00972384">
                      <w:rPr>
                        <w:rFonts w:ascii="Arial" w:hAnsi="Arial" w:cs="Arial"/>
                        <w:color w:val="595959" w:themeColor="text1" w:themeTint="A6"/>
                        <w:sz w:val="16"/>
                        <w:szCs w:val="16"/>
                      </w:rPr>
                      <w:tab/>
                    </w:r>
                    <w:r w:rsidRPr="00972384">
                      <w:rPr>
                        <w:rFonts w:ascii="Arial" w:hAnsi="Arial" w:cs="Arial"/>
                        <w:color w:val="595959" w:themeColor="text1" w:themeTint="A6"/>
                        <w:sz w:val="16"/>
                        <w:szCs w:val="16"/>
                      </w:rPr>
                      <w:tab/>
                    </w:r>
                    <w:r w:rsidRPr="00972384">
                      <w:rPr>
                        <w:rFonts w:ascii="Arial" w:hAnsi="Arial" w:cs="Arial"/>
                        <w:color w:val="595959" w:themeColor="text1" w:themeTint="A6"/>
                        <w:sz w:val="16"/>
                        <w:szCs w:val="16"/>
                      </w:rPr>
                      <w:tab/>
                    </w:r>
                    <w:r w:rsidRPr="00972384">
                      <w:rPr>
                        <w:rFonts w:ascii="Arial" w:hAnsi="Arial" w:cs="Arial"/>
                        <w:b/>
                        <w:color w:val="595959" w:themeColor="text1" w:themeTint="A6"/>
                        <w:sz w:val="12"/>
                        <w:szCs w:val="12"/>
                      </w:rPr>
                      <w:t>W:</w:t>
                    </w:r>
                    <w:r w:rsidRPr="00972384">
                      <w:rPr>
                        <w:rFonts w:ascii="Arial" w:hAnsi="Arial" w:cs="Arial"/>
                        <w:color w:val="595959" w:themeColor="text1" w:themeTint="A6"/>
                        <w:sz w:val="12"/>
                        <w:szCs w:val="12"/>
                      </w:rPr>
                      <w:t xml:space="preserve"> www@horecaadviespartners.nl</w:t>
                    </w:r>
                  </w:p>
                  <w:p w14:paraId="63674816" w14:textId="77777777" w:rsidR="00E9198B" w:rsidRPr="00972384" w:rsidRDefault="00E9198B" w:rsidP="00D871BF">
                    <w:pPr>
                      <w:pStyle w:val="Geenafstand"/>
                      <w:spacing w:line="360" w:lineRule="auto"/>
                      <w:rPr>
                        <w:rFonts w:ascii="Arial" w:hAnsi="Arial" w:cs="Arial"/>
                        <w:color w:val="595959" w:themeColor="text1" w:themeTint="A6"/>
                        <w:sz w:val="16"/>
                        <w:szCs w:val="16"/>
                      </w:rPr>
                    </w:pPr>
                    <w:r w:rsidRPr="00972384">
                      <w:rPr>
                        <w:rFonts w:ascii="Arial" w:hAnsi="Arial" w:cs="Arial"/>
                        <w:color w:val="595959" w:themeColor="text1" w:themeTint="A6"/>
                        <w:sz w:val="16"/>
                        <w:szCs w:val="16"/>
                      </w:rPr>
                      <w:t>1171 NS AMSTERDAM – BADHOEVEDORP</w:t>
                    </w:r>
                    <w:r w:rsidRPr="00972384">
                      <w:rPr>
                        <w:rFonts w:ascii="Arial" w:hAnsi="Arial" w:cs="Arial"/>
                        <w:color w:val="595959" w:themeColor="text1" w:themeTint="A6"/>
                        <w:sz w:val="16"/>
                        <w:szCs w:val="16"/>
                      </w:rPr>
                      <w:tab/>
                    </w:r>
                    <w:r w:rsidRPr="00972384">
                      <w:rPr>
                        <w:rFonts w:ascii="Arial" w:hAnsi="Arial" w:cs="Arial"/>
                        <w:b/>
                        <w:color w:val="595959" w:themeColor="text1" w:themeTint="A6"/>
                        <w:sz w:val="12"/>
                        <w:szCs w:val="12"/>
                      </w:rPr>
                      <w:t xml:space="preserve">E: </w:t>
                    </w:r>
                    <w:r w:rsidRPr="00972384">
                      <w:rPr>
                        <w:rFonts w:ascii="Arial" w:hAnsi="Arial" w:cs="Arial"/>
                        <w:color w:val="595959" w:themeColor="text1" w:themeTint="A6"/>
                        <w:sz w:val="12"/>
                        <w:szCs w:val="12"/>
                      </w:rPr>
                      <w:t>info@horecaadviespartners.nl</w:t>
                    </w:r>
                  </w:p>
                  <w:p w14:paraId="0C456AC2" w14:textId="77777777" w:rsidR="00E9198B" w:rsidRPr="00972384" w:rsidRDefault="00E9198B" w:rsidP="00D871BF">
                    <w:pPr>
                      <w:pStyle w:val="Geenafstand"/>
                      <w:spacing w:line="360" w:lineRule="auto"/>
                      <w:rPr>
                        <w:rFonts w:ascii="Arial" w:hAnsi="Arial" w:cs="Arial"/>
                        <w:b/>
                        <w:color w:val="595959" w:themeColor="text1" w:themeTint="A6"/>
                        <w:sz w:val="16"/>
                        <w:szCs w:val="16"/>
                      </w:rPr>
                    </w:pPr>
                  </w:p>
                  <w:p w14:paraId="5E1D4421" w14:textId="77777777" w:rsidR="00E9198B" w:rsidRPr="00972384" w:rsidRDefault="00E9198B" w:rsidP="00D871BF">
                    <w:pPr>
                      <w:pStyle w:val="Geenafstand"/>
                      <w:spacing w:line="360" w:lineRule="auto"/>
                      <w:rPr>
                        <w:rFonts w:ascii="Arial" w:hAnsi="Arial" w:cs="Arial"/>
                        <w:color w:val="595959" w:themeColor="text1" w:themeTint="A6"/>
                        <w:sz w:val="16"/>
                        <w:szCs w:val="16"/>
                      </w:rPr>
                    </w:pPr>
                    <w:r w:rsidRPr="00972384">
                      <w:rPr>
                        <w:rFonts w:ascii="Arial" w:hAnsi="Arial" w:cs="Arial"/>
                        <w:color w:val="595959" w:themeColor="text1" w:themeTint="A6"/>
                        <w:sz w:val="16"/>
                        <w:szCs w:val="16"/>
                      </w:rPr>
                      <w:tab/>
                    </w:r>
                  </w:p>
                  <w:p w14:paraId="23CB93E9" w14:textId="77777777" w:rsidR="00E9198B" w:rsidRPr="00972384" w:rsidRDefault="00E9198B" w:rsidP="00D871BF">
                    <w:pPr>
                      <w:pStyle w:val="Geenafstand"/>
                      <w:spacing w:line="360" w:lineRule="auto"/>
                      <w:rPr>
                        <w:rFonts w:ascii="Arial" w:hAnsi="Arial" w:cs="Arial"/>
                        <w:color w:val="595959" w:themeColor="text1" w:themeTint="A6"/>
                        <w:sz w:val="16"/>
                        <w:szCs w:val="16"/>
                      </w:rPr>
                    </w:pPr>
                  </w:p>
                </w:txbxContent>
              </v:textbox>
            </v:shape>
          </w:pict>
        </mc:Fallback>
      </mc:AlternateContent>
    </w:r>
    <w:r>
      <w:tab/>
    </w:r>
  </w:p>
  <w:p w14:paraId="488CEF69" w14:textId="7C11362E" w:rsidR="00E9198B" w:rsidRDefault="00E9198B" w:rsidP="00611735">
    <w:pPr>
      <w:pStyle w:val="Voettekst"/>
      <w:ind w:left="-1080"/>
    </w:pPr>
  </w:p>
  <w:p w14:paraId="61C95CEB" w14:textId="0CAFA463" w:rsidR="00E9198B" w:rsidRPr="008C1F15" w:rsidRDefault="00E9198B" w:rsidP="00611735">
    <w:pPr>
      <w:pStyle w:val="Voettekst"/>
    </w:pPr>
  </w:p>
  <w:p w14:paraId="04FE920B" w14:textId="5D010F2A" w:rsidR="00E9198B" w:rsidRDefault="00E9198B" w:rsidP="00611735">
    <w:pPr>
      <w:pStyle w:val="Voettekst"/>
      <w:ind w:left="-1080"/>
    </w:pPr>
  </w:p>
  <w:p w14:paraId="35356E56" w14:textId="77777777" w:rsidR="00E9198B" w:rsidRDefault="00E9198B" w:rsidP="00611735">
    <w:pPr>
      <w:pStyle w:val="Voettekst"/>
      <w:tabs>
        <w:tab w:val="clear" w:pos="4536"/>
        <w:tab w:val="clear" w:pos="9072"/>
        <w:tab w:val="center" w:pos="3995"/>
      </w:tabs>
      <w:ind w:left="-1080"/>
    </w:pPr>
    <w:r>
      <w:rPr>
        <w:noProof/>
        <w:lang w:val="en-US"/>
      </w:rPr>
      <mc:AlternateContent>
        <mc:Choice Requires="wps">
          <w:drawing>
            <wp:anchor distT="0" distB="0" distL="114300" distR="114300" simplePos="0" relativeHeight="251656704" behindDoc="0" locked="0" layoutInCell="1" allowOverlap="1" wp14:anchorId="47424D0C" wp14:editId="55929D19">
              <wp:simplePos x="0" y="0"/>
              <wp:positionH relativeFrom="column">
                <wp:posOffset>1600200</wp:posOffset>
              </wp:positionH>
              <wp:positionV relativeFrom="paragraph">
                <wp:posOffset>-23495</wp:posOffset>
              </wp:positionV>
              <wp:extent cx="114300" cy="114300"/>
              <wp:effectExtent l="0" t="0" r="12700" b="127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DE4907" w14:textId="77777777" w:rsidR="00E9198B" w:rsidRPr="00611735" w:rsidRDefault="00E9198B" w:rsidP="00611735">
                          <w:pPr>
                            <w:pStyle w:val="Geenafstand"/>
                            <w:rPr>
                              <w:rFonts w:ascii="Cambria" w:hAnsi="Cambria"/>
                              <w:color w:val="000000"/>
                              <w:sz w:val="18"/>
                              <w:szCs w:val="18"/>
                            </w:rPr>
                          </w:pPr>
                          <w:r w:rsidRPr="00611735">
                            <w:rPr>
                              <w:rFonts w:ascii="Cambria" w:hAnsi="Cambria"/>
                              <w:b/>
                              <w:color w:val="000000"/>
                              <w:sz w:val="18"/>
                              <w:szCs w:val="18"/>
                            </w:rPr>
                            <w:t>HHAP Nederland</w:t>
                          </w:r>
                          <w:r w:rsidRPr="00611735">
                            <w:rPr>
                              <w:rFonts w:ascii="Cambria" w:hAnsi="Cambria"/>
                              <w:b/>
                              <w:color w:val="000000"/>
                              <w:sz w:val="18"/>
                              <w:szCs w:val="18"/>
                            </w:rPr>
                            <w:tab/>
                          </w:r>
                          <w:r w:rsidRPr="00611735">
                            <w:rPr>
                              <w:rFonts w:ascii="Cambria" w:hAnsi="Cambria"/>
                              <w:b/>
                              <w:color w:val="000000"/>
                              <w:sz w:val="18"/>
                              <w:szCs w:val="18"/>
                            </w:rPr>
                            <w:tab/>
                            <w:t>HAP Noord Holland Noord</w:t>
                          </w:r>
                          <w:r w:rsidRPr="00611735">
                            <w:rPr>
                              <w:rFonts w:ascii="Cambria" w:hAnsi="Cambria"/>
                              <w:b/>
                              <w:color w:val="000000"/>
                              <w:sz w:val="18"/>
                              <w:szCs w:val="18"/>
                            </w:rPr>
                            <w:tab/>
                          </w:r>
                          <w:r w:rsidRPr="00611735">
                            <w:rPr>
                              <w:rFonts w:ascii="Cambria" w:hAnsi="Cambria"/>
                              <w:b/>
                              <w:color w:val="000000"/>
                              <w:sz w:val="18"/>
                              <w:szCs w:val="18"/>
                            </w:rPr>
                            <w:tab/>
                            <w:t>HAP Zuid Holland</w:t>
                          </w:r>
                        </w:p>
                        <w:p w14:paraId="44A45115" w14:textId="77777777" w:rsidR="00E9198B" w:rsidRPr="00611735" w:rsidRDefault="00E9198B" w:rsidP="00611735">
                          <w:pPr>
                            <w:pStyle w:val="Geenafstand"/>
                            <w:rPr>
                              <w:rFonts w:ascii="Cambria" w:hAnsi="Cambria"/>
                              <w:color w:val="000000"/>
                              <w:sz w:val="18"/>
                              <w:szCs w:val="18"/>
                            </w:rPr>
                          </w:pPr>
                          <w:proofErr w:type="spellStart"/>
                          <w:r w:rsidRPr="00611735">
                            <w:rPr>
                              <w:rFonts w:ascii="Cambria" w:hAnsi="Cambria"/>
                              <w:color w:val="000000"/>
                              <w:sz w:val="18"/>
                              <w:szCs w:val="18"/>
                            </w:rPr>
                            <w:t>Nieuwemeerdijk</w:t>
                          </w:r>
                          <w:proofErr w:type="spellEnd"/>
                          <w:r w:rsidRPr="00611735">
                            <w:rPr>
                              <w:rFonts w:ascii="Cambria" w:hAnsi="Cambria"/>
                              <w:color w:val="000000"/>
                              <w:sz w:val="18"/>
                              <w:szCs w:val="18"/>
                            </w:rPr>
                            <w:t xml:space="preserve"> 297</w:t>
                          </w:r>
                          <w:r w:rsidRPr="00611735">
                            <w:rPr>
                              <w:rFonts w:ascii="Cambria" w:hAnsi="Cambria"/>
                              <w:color w:val="000000"/>
                              <w:sz w:val="18"/>
                              <w:szCs w:val="18"/>
                            </w:rPr>
                            <w:tab/>
                            <w:t>Havenstraat 47</w:t>
                          </w:r>
                          <w:r w:rsidRPr="00611735">
                            <w:rPr>
                              <w:rFonts w:ascii="Cambria" w:hAnsi="Cambria"/>
                              <w:color w:val="000000"/>
                              <w:sz w:val="18"/>
                              <w:szCs w:val="18"/>
                            </w:rPr>
                            <w:tab/>
                          </w:r>
                          <w:r w:rsidRPr="00611735">
                            <w:rPr>
                              <w:rFonts w:ascii="Cambria" w:hAnsi="Cambria"/>
                              <w:color w:val="000000"/>
                              <w:sz w:val="18"/>
                              <w:szCs w:val="18"/>
                            </w:rPr>
                            <w:tab/>
                          </w:r>
                          <w:r w:rsidRPr="00611735">
                            <w:rPr>
                              <w:rFonts w:ascii="Cambria" w:hAnsi="Cambria"/>
                              <w:color w:val="000000"/>
                              <w:sz w:val="18"/>
                              <w:szCs w:val="18"/>
                            </w:rPr>
                            <w:tab/>
                            <w:t>Vasteland 78</w:t>
                          </w:r>
                        </w:p>
                        <w:p w14:paraId="6EC76DAA"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1171 NS AMSTERDAM -</w:t>
                          </w:r>
                          <w:r w:rsidRPr="00611735">
                            <w:rPr>
                              <w:rFonts w:ascii="Cambria" w:hAnsi="Cambria"/>
                              <w:color w:val="000000"/>
                              <w:sz w:val="18"/>
                              <w:szCs w:val="18"/>
                            </w:rPr>
                            <w:tab/>
                            <w:t>1726 KD ZIJDEWIND</w:t>
                          </w:r>
                          <w:r w:rsidRPr="00611735">
                            <w:rPr>
                              <w:rFonts w:ascii="Cambria" w:hAnsi="Cambria"/>
                              <w:color w:val="000000"/>
                              <w:sz w:val="18"/>
                              <w:szCs w:val="18"/>
                            </w:rPr>
                            <w:tab/>
                          </w:r>
                          <w:r w:rsidRPr="00611735">
                            <w:rPr>
                              <w:rFonts w:ascii="Cambria" w:hAnsi="Cambria"/>
                              <w:color w:val="000000"/>
                              <w:sz w:val="18"/>
                              <w:szCs w:val="18"/>
                            </w:rPr>
                            <w:tab/>
                            <w:t>3011 BN ROTTERDAM</w:t>
                          </w:r>
                        </w:p>
                        <w:p w14:paraId="73C70732"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BADHOEVEDORP</w:t>
                          </w:r>
                        </w:p>
                        <w:p w14:paraId="356BED7E"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+31 (0)85 760 02 29</w:t>
                          </w:r>
                          <w:r w:rsidRPr="00611735">
                            <w:rPr>
                              <w:rFonts w:ascii="Cambria" w:hAnsi="Cambria"/>
                              <w:color w:val="000000"/>
                              <w:sz w:val="18"/>
                              <w:szCs w:val="18"/>
                            </w:rPr>
                            <w:tab/>
                            <w:t xml:space="preserve"> </w:t>
                          </w:r>
                          <w:hyperlink r:id="rId1" w:history="1">
                            <w:r w:rsidRPr="00611735">
                              <w:rPr>
                                <w:rStyle w:val="Hyperlink"/>
                                <w:rFonts w:ascii="Cambria" w:hAnsi="Cambria"/>
                                <w:color w:val="000000"/>
                                <w:sz w:val="18"/>
                                <w:szCs w:val="18"/>
                                <w:u w:val="none"/>
                              </w:rPr>
                              <w:t>www@horecaadviespartners.nl</w:t>
                            </w:r>
                          </w:hyperlink>
                          <w:r w:rsidRPr="00611735">
                            <w:rPr>
                              <w:rStyle w:val="Hyperlink"/>
                              <w:rFonts w:ascii="Cambria" w:hAnsi="Cambria"/>
                              <w:color w:val="000000"/>
                              <w:sz w:val="18"/>
                              <w:szCs w:val="18"/>
                              <w:u w:val="none"/>
                            </w:rPr>
                            <w:t xml:space="preserve"> </w:t>
                          </w:r>
                          <w:r w:rsidRPr="00611735">
                            <w:rPr>
                              <w:rStyle w:val="Hyperlink"/>
                              <w:rFonts w:ascii="Cambria" w:hAnsi="Cambria"/>
                              <w:color w:val="000000"/>
                              <w:sz w:val="18"/>
                              <w:szCs w:val="18"/>
                              <w:u w:val="none"/>
                            </w:rPr>
                            <w:tab/>
                          </w:r>
                          <w:hyperlink r:id="rId2" w:history="1">
                            <w:r w:rsidRPr="00611735">
                              <w:rPr>
                                <w:rStyle w:val="Hyperlink"/>
                                <w:rFonts w:ascii="Cambria" w:hAnsi="Cambria"/>
                                <w:color w:val="000000"/>
                                <w:sz w:val="18"/>
                                <w:szCs w:val="18"/>
                                <w:u w:val="none"/>
                              </w:rPr>
                              <w:t>info@horecaadviespartners.nl</w:t>
                            </w:r>
                          </w:hyperlink>
                        </w:p>
                        <w:p w14:paraId="0882DD02" w14:textId="77777777" w:rsidR="00E9198B" w:rsidRPr="00611735" w:rsidRDefault="00E9198B" w:rsidP="00611735">
                          <w:pPr>
                            <w:pStyle w:val="Geenafstand"/>
                            <w:rPr>
                              <w:rFonts w:ascii="Cambria" w:hAnsi="Cambria"/>
                              <w:color w:val="000000"/>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4D0C" id="_x0000_s1027" type="#_x0000_t202" style="position:absolute;left:0;text-align:left;margin-left:126pt;margin-top:-1.8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" filled="f" stroked="f">
              <v:textbox inset=",7.2pt,,7.2pt">
                <w:txbxContent>
                  <w:p w14:paraId="22DE4907" w14:textId="77777777" w:rsidR="00E9198B" w:rsidRPr="00611735" w:rsidRDefault="00E9198B" w:rsidP="00611735">
                    <w:pPr>
                      <w:pStyle w:val="Geenafstand"/>
                      <w:rPr>
                        <w:rFonts w:ascii="Cambria" w:hAnsi="Cambria"/>
                        <w:color w:val="000000"/>
                        <w:sz w:val="18"/>
                        <w:szCs w:val="18"/>
                      </w:rPr>
                    </w:pPr>
                    <w:r w:rsidRPr="00611735">
                      <w:rPr>
                        <w:rFonts w:ascii="Cambria" w:hAnsi="Cambria"/>
                        <w:b/>
                        <w:color w:val="000000"/>
                        <w:sz w:val="18"/>
                        <w:szCs w:val="18"/>
                      </w:rPr>
                      <w:t>HHAP Nederland</w:t>
                    </w:r>
                    <w:r w:rsidRPr="00611735">
                      <w:rPr>
                        <w:rFonts w:ascii="Cambria" w:hAnsi="Cambria"/>
                        <w:b/>
                        <w:color w:val="000000"/>
                        <w:sz w:val="18"/>
                        <w:szCs w:val="18"/>
                      </w:rPr>
                      <w:tab/>
                    </w:r>
                    <w:r w:rsidRPr="00611735">
                      <w:rPr>
                        <w:rFonts w:ascii="Cambria" w:hAnsi="Cambria"/>
                        <w:b/>
                        <w:color w:val="000000"/>
                        <w:sz w:val="18"/>
                        <w:szCs w:val="18"/>
                      </w:rPr>
                      <w:tab/>
                      <w:t>HAP Noord Holland Noord</w:t>
                    </w:r>
                    <w:r w:rsidRPr="00611735">
                      <w:rPr>
                        <w:rFonts w:ascii="Cambria" w:hAnsi="Cambria"/>
                        <w:b/>
                        <w:color w:val="000000"/>
                        <w:sz w:val="18"/>
                        <w:szCs w:val="18"/>
                      </w:rPr>
                      <w:tab/>
                    </w:r>
                    <w:r w:rsidRPr="00611735">
                      <w:rPr>
                        <w:rFonts w:ascii="Cambria" w:hAnsi="Cambria"/>
                        <w:b/>
                        <w:color w:val="000000"/>
                        <w:sz w:val="18"/>
                        <w:szCs w:val="18"/>
                      </w:rPr>
                      <w:tab/>
                      <w:t>HAP Zuid Holland</w:t>
                    </w:r>
                  </w:p>
                  <w:p w14:paraId="44A45115" w14:textId="77777777" w:rsidR="00E9198B" w:rsidRPr="00611735" w:rsidRDefault="00E9198B" w:rsidP="00611735">
                    <w:pPr>
                      <w:pStyle w:val="Geenafstand"/>
                      <w:rPr>
                        <w:rFonts w:ascii="Cambria" w:hAnsi="Cambria"/>
                        <w:color w:val="000000"/>
                        <w:sz w:val="18"/>
                        <w:szCs w:val="18"/>
                      </w:rPr>
                    </w:pPr>
                    <w:proofErr w:type="spellStart"/>
                    <w:r w:rsidRPr="00611735">
                      <w:rPr>
                        <w:rFonts w:ascii="Cambria" w:hAnsi="Cambria"/>
                        <w:color w:val="000000"/>
                        <w:sz w:val="18"/>
                        <w:szCs w:val="18"/>
                      </w:rPr>
                      <w:t>Nieuwemeerdijk</w:t>
                    </w:r>
                    <w:proofErr w:type="spellEnd"/>
                    <w:r w:rsidRPr="00611735">
                      <w:rPr>
                        <w:rFonts w:ascii="Cambria" w:hAnsi="Cambria"/>
                        <w:color w:val="000000"/>
                        <w:sz w:val="18"/>
                        <w:szCs w:val="18"/>
                      </w:rPr>
                      <w:t xml:space="preserve"> 297</w:t>
                    </w:r>
                    <w:r w:rsidRPr="00611735">
                      <w:rPr>
                        <w:rFonts w:ascii="Cambria" w:hAnsi="Cambria"/>
                        <w:color w:val="000000"/>
                        <w:sz w:val="18"/>
                        <w:szCs w:val="18"/>
                      </w:rPr>
                      <w:tab/>
                      <w:t>Havenstraat 47</w:t>
                    </w:r>
                    <w:r w:rsidRPr="00611735">
                      <w:rPr>
                        <w:rFonts w:ascii="Cambria" w:hAnsi="Cambria"/>
                        <w:color w:val="000000"/>
                        <w:sz w:val="18"/>
                        <w:szCs w:val="18"/>
                      </w:rPr>
                      <w:tab/>
                    </w:r>
                    <w:r w:rsidRPr="00611735">
                      <w:rPr>
                        <w:rFonts w:ascii="Cambria" w:hAnsi="Cambria"/>
                        <w:color w:val="000000"/>
                        <w:sz w:val="18"/>
                        <w:szCs w:val="18"/>
                      </w:rPr>
                      <w:tab/>
                    </w:r>
                    <w:r w:rsidRPr="00611735">
                      <w:rPr>
                        <w:rFonts w:ascii="Cambria" w:hAnsi="Cambria"/>
                        <w:color w:val="000000"/>
                        <w:sz w:val="18"/>
                        <w:szCs w:val="18"/>
                      </w:rPr>
                      <w:tab/>
                      <w:t>Vasteland 78</w:t>
                    </w:r>
                  </w:p>
                  <w:p w14:paraId="6EC76DAA"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1171 NS AMSTERDAM -</w:t>
                    </w:r>
                    <w:r w:rsidRPr="00611735">
                      <w:rPr>
                        <w:rFonts w:ascii="Cambria" w:hAnsi="Cambria"/>
                        <w:color w:val="000000"/>
                        <w:sz w:val="18"/>
                        <w:szCs w:val="18"/>
                      </w:rPr>
                      <w:tab/>
                      <w:t>1726 KD ZIJDEWIND</w:t>
                    </w:r>
                    <w:r w:rsidRPr="00611735">
                      <w:rPr>
                        <w:rFonts w:ascii="Cambria" w:hAnsi="Cambria"/>
                        <w:color w:val="000000"/>
                        <w:sz w:val="18"/>
                        <w:szCs w:val="18"/>
                      </w:rPr>
                      <w:tab/>
                    </w:r>
                    <w:r w:rsidRPr="00611735">
                      <w:rPr>
                        <w:rFonts w:ascii="Cambria" w:hAnsi="Cambria"/>
                        <w:color w:val="000000"/>
                        <w:sz w:val="18"/>
                        <w:szCs w:val="18"/>
                      </w:rPr>
                      <w:tab/>
                      <w:t>3011 BN ROTTERDAM</w:t>
                    </w:r>
                  </w:p>
                  <w:p w14:paraId="73C70732"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BADHOEVEDORP</w:t>
                    </w:r>
                  </w:p>
                  <w:p w14:paraId="356BED7E" w14:textId="77777777" w:rsidR="00E9198B" w:rsidRPr="00611735" w:rsidRDefault="00E9198B" w:rsidP="00611735">
                    <w:pPr>
                      <w:pStyle w:val="Geenafstand"/>
                      <w:rPr>
                        <w:rFonts w:ascii="Cambria" w:hAnsi="Cambria"/>
                        <w:color w:val="000000"/>
                        <w:sz w:val="18"/>
                        <w:szCs w:val="18"/>
                      </w:rPr>
                    </w:pPr>
                    <w:r w:rsidRPr="00611735">
                      <w:rPr>
                        <w:rFonts w:ascii="Cambria" w:hAnsi="Cambria"/>
                        <w:color w:val="000000"/>
                        <w:sz w:val="18"/>
                        <w:szCs w:val="18"/>
                      </w:rPr>
                      <w:t>+31 (0)85 760 02 29</w:t>
                    </w:r>
                    <w:r w:rsidRPr="00611735">
                      <w:rPr>
                        <w:rFonts w:ascii="Cambria" w:hAnsi="Cambria"/>
                        <w:color w:val="000000"/>
                        <w:sz w:val="18"/>
                        <w:szCs w:val="18"/>
                      </w:rPr>
                      <w:tab/>
                      <w:t xml:space="preserve"> </w:t>
                    </w:r>
                    <w:hyperlink r:id="rId5" w:history="1">
                      <w:r w:rsidRPr="00611735">
                        <w:rPr>
                          <w:rStyle w:val="Hyperlink"/>
                          <w:rFonts w:ascii="Cambria" w:hAnsi="Cambria"/>
                          <w:color w:val="000000"/>
                          <w:sz w:val="18"/>
                          <w:szCs w:val="18"/>
                          <w:u w:val="none"/>
                        </w:rPr>
                        <w:t>www@horecaadviespartners.nl</w:t>
                      </w:r>
                    </w:hyperlink>
                    <w:r w:rsidRPr="00611735">
                      <w:rPr>
                        <w:rStyle w:val="Hyperlink"/>
                        <w:rFonts w:ascii="Cambria" w:hAnsi="Cambria"/>
                        <w:color w:val="000000"/>
                        <w:sz w:val="18"/>
                        <w:szCs w:val="18"/>
                        <w:u w:val="none"/>
                      </w:rPr>
                      <w:t xml:space="preserve"> </w:t>
                    </w:r>
                    <w:r w:rsidRPr="00611735">
                      <w:rPr>
                        <w:rStyle w:val="Hyperlink"/>
                        <w:rFonts w:ascii="Cambria" w:hAnsi="Cambria"/>
                        <w:color w:val="000000"/>
                        <w:sz w:val="18"/>
                        <w:szCs w:val="18"/>
                        <w:u w:val="none"/>
                      </w:rPr>
                      <w:tab/>
                    </w:r>
                    <w:hyperlink r:id="rId6" w:history="1">
                      <w:r w:rsidRPr="00611735">
                        <w:rPr>
                          <w:rStyle w:val="Hyperlink"/>
                          <w:rFonts w:ascii="Cambria" w:hAnsi="Cambria"/>
                          <w:color w:val="000000"/>
                          <w:sz w:val="18"/>
                          <w:szCs w:val="18"/>
                          <w:u w:val="none"/>
                        </w:rPr>
                        <w:t>info@horecaadviespartners.nl</w:t>
                      </w:r>
                    </w:hyperlink>
                  </w:p>
                  <w:p w14:paraId="0882DD02" w14:textId="77777777" w:rsidR="00E9198B" w:rsidRPr="00611735" w:rsidRDefault="00E9198B" w:rsidP="00611735">
                    <w:pPr>
                      <w:pStyle w:val="Geenafstand"/>
                      <w:rPr>
                        <w:rFonts w:ascii="Cambria" w:hAnsi="Cambria"/>
                        <w:color w:val="000000"/>
                        <w:sz w:val="18"/>
                        <w:szCs w:val="18"/>
                      </w:rPr>
                    </w:pPr>
                  </w:p>
                </w:txbxContent>
              </v:textbox>
            </v:shape>
          </w:pict>
        </mc:Fallback>
      </mc:AlternateContent>
    </w:r>
    <w:r>
      <w:tab/>
    </w:r>
  </w:p>
  <w:p w14:paraId="5DD6B7E0" w14:textId="27E6568C" w:rsidR="00E9198B" w:rsidRDefault="00E9198B" w:rsidP="00611735">
    <w:pPr>
      <w:pStyle w:val="Voettekst"/>
      <w:ind w:left="-1080"/>
    </w:pPr>
  </w:p>
  <w:p w14:paraId="1158F607" w14:textId="69ED1D57" w:rsidR="00E9198B" w:rsidRDefault="00E9198B" w:rsidP="00611735">
    <w:pPr>
      <w:pStyle w:val="Voettekst"/>
      <w:ind w:left="-1080"/>
    </w:pPr>
  </w:p>
  <w:p w14:paraId="1CE3225E" w14:textId="4942338B" w:rsidR="00E9198B" w:rsidRPr="00611735" w:rsidRDefault="00E9198B" w:rsidP="006117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3A8C" w14:textId="77777777" w:rsidR="002E4FD7" w:rsidRDefault="002E4FD7">
      <w:r>
        <w:separator/>
      </w:r>
    </w:p>
  </w:footnote>
  <w:footnote w:type="continuationSeparator" w:id="0">
    <w:p w14:paraId="19C0C7D5" w14:textId="77777777" w:rsidR="002E4FD7" w:rsidRDefault="002E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DA25" w14:textId="77777777" w:rsidR="00E9198B" w:rsidRDefault="002E4FD7">
    <w:pPr>
      <w:pStyle w:val="Koptekst"/>
    </w:pPr>
    <w:r>
      <w:rPr>
        <w:noProof/>
        <w:lang w:val="en-US"/>
      </w:rPr>
      <w:pict w14:anchorId="0F79E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achtergrond" style="position:absolute;margin-left:0;margin-top:0;width:624.75pt;height:884.1pt;z-index:-251657728;mso-wrap-edited:f;mso-width-percent:0;mso-height-percent:0;mso-position-horizontal:center;mso-position-horizontal-relative:margin;mso-position-vertical:center;mso-position-vertical-relative:margin;mso-width-percent:0;mso-height-percent:0" wrapcoords="18099 806 18021 1099 17684 1685 17425 1978 17243 2271 17243 2345 17451 2546 10812 2839 10787 17807 959 17972 959 18100 777 18100 622 18229 622 18393 388 18851 363 18943 518 18980 363 19273 363 19328 492 19548 388 19859 363 20629 544 20720 1063 20757 2930 21013 3137 21032 3085 21013 3007 21013 3319 21013 3448 21013 3682 20830 4823 18503 4719 18448 2385 18137 2048 18100 10787 17807 10787 2858 12939 2839 19940 2638 19992 2546 20225 2326 20225 2271 19629 1978 19525 1667 20070 1374 20225 1154 20225 989 19992 824 19836 806 18099 806">
          <v:imagedata r:id="rId1" o:title="achtergro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723E" w14:textId="77777777" w:rsidR="00E9198B" w:rsidRDefault="00E9198B">
    <w:pPr>
      <w:pStyle w:val="Koptekst"/>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07465"/>
    <w:multiLevelType w:val="hybridMultilevel"/>
    <w:tmpl w:val="6C962E10"/>
    <w:lvl w:ilvl="0" w:tplc="CDF609A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382B7A"/>
    <w:multiLevelType w:val="hybridMultilevel"/>
    <w:tmpl w:val="302ED57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C16"/>
    <w:rsid w:val="00026FD0"/>
    <w:rsid w:val="000340FA"/>
    <w:rsid w:val="0005359E"/>
    <w:rsid w:val="0010310F"/>
    <w:rsid w:val="00145149"/>
    <w:rsid w:val="0014644F"/>
    <w:rsid w:val="001838D1"/>
    <w:rsid w:val="0018410D"/>
    <w:rsid w:val="001D2083"/>
    <w:rsid w:val="001D75E3"/>
    <w:rsid w:val="00215639"/>
    <w:rsid w:val="0022010F"/>
    <w:rsid w:val="002325AB"/>
    <w:rsid w:val="002734DD"/>
    <w:rsid w:val="002877C7"/>
    <w:rsid w:val="00295600"/>
    <w:rsid w:val="002D0066"/>
    <w:rsid w:val="002E471D"/>
    <w:rsid w:val="002E4FD7"/>
    <w:rsid w:val="002F072F"/>
    <w:rsid w:val="003012F4"/>
    <w:rsid w:val="00324F7B"/>
    <w:rsid w:val="0037641E"/>
    <w:rsid w:val="0038184C"/>
    <w:rsid w:val="003C2540"/>
    <w:rsid w:val="003D590C"/>
    <w:rsid w:val="004339A4"/>
    <w:rsid w:val="00436344"/>
    <w:rsid w:val="00490C1C"/>
    <w:rsid w:val="004A5FFE"/>
    <w:rsid w:val="004A6E1C"/>
    <w:rsid w:val="004C23AE"/>
    <w:rsid w:val="004C29E3"/>
    <w:rsid w:val="0050461F"/>
    <w:rsid w:val="00564719"/>
    <w:rsid w:val="00570BB7"/>
    <w:rsid w:val="00611735"/>
    <w:rsid w:val="00711439"/>
    <w:rsid w:val="0072102A"/>
    <w:rsid w:val="00732EDD"/>
    <w:rsid w:val="00737B4E"/>
    <w:rsid w:val="00761DBF"/>
    <w:rsid w:val="007862D8"/>
    <w:rsid w:val="007B67F1"/>
    <w:rsid w:val="007C4F11"/>
    <w:rsid w:val="00821B7F"/>
    <w:rsid w:val="008237D0"/>
    <w:rsid w:val="0085093A"/>
    <w:rsid w:val="00863F58"/>
    <w:rsid w:val="00866283"/>
    <w:rsid w:val="00882690"/>
    <w:rsid w:val="008A5A42"/>
    <w:rsid w:val="008B42DF"/>
    <w:rsid w:val="009248C3"/>
    <w:rsid w:val="00933CF2"/>
    <w:rsid w:val="009449FA"/>
    <w:rsid w:val="009506CF"/>
    <w:rsid w:val="00961B30"/>
    <w:rsid w:val="00972384"/>
    <w:rsid w:val="009D0508"/>
    <w:rsid w:val="00A03546"/>
    <w:rsid w:val="00A06C81"/>
    <w:rsid w:val="00A74633"/>
    <w:rsid w:val="00A761FB"/>
    <w:rsid w:val="00AF7C15"/>
    <w:rsid w:val="00B05EC6"/>
    <w:rsid w:val="00B15B68"/>
    <w:rsid w:val="00B264B3"/>
    <w:rsid w:val="00B31D16"/>
    <w:rsid w:val="00B70C02"/>
    <w:rsid w:val="00B863F0"/>
    <w:rsid w:val="00BA5FD9"/>
    <w:rsid w:val="00BF1EA4"/>
    <w:rsid w:val="00C27447"/>
    <w:rsid w:val="00C40CA0"/>
    <w:rsid w:val="00C41048"/>
    <w:rsid w:val="00C70002"/>
    <w:rsid w:val="00CC7D8C"/>
    <w:rsid w:val="00D10E2A"/>
    <w:rsid w:val="00D23687"/>
    <w:rsid w:val="00D377AE"/>
    <w:rsid w:val="00D5190C"/>
    <w:rsid w:val="00D540D0"/>
    <w:rsid w:val="00D70FF3"/>
    <w:rsid w:val="00D871BF"/>
    <w:rsid w:val="00D930CC"/>
    <w:rsid w:val="00DB779D"/>
    <w:rsid w:val="00DE0A5B"/>
    <w:rsid w:val="00E00A5F"/>
    <w:rsid w:val="00E079FA"/>
    <w:rsid w:val="00E33C16"/>
    <w:rsid w:val="00E6022E"/>
    <w:rsid w:val="00E9198B"/>
    <w:rsid w:val="00EC2265"/>
    <w:rsid w:val="00EC5A5A"/>
    <w:rsid w:val="00ED4DAA"/>
    <w:rsid w:val="00EE464F"/>
    <w:rsid w:val="00EF0D62"/>
    <w:rsid w:val="00EF6857"/>
    <w:rsid w:val="00F133AF"/>
    <w:rsid w:val="00F33DA5"/>
    <w:rsid w:val="00F918B2"/>
    <w:rsid w:val="00F93D57"/>
    <w:rsid w:val="00F96B92"/>
    <w:rsid w:val="00FA20F7"/>
    <w:rsid w:val="00FF33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2D4734"/>
  <w15:docId w15:val="{BC142AE8-28AE-9B42-839B-D6CDF826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4DAA"/>
    <w:rPr>
      <w:rFonts w:ascii="Arial" w:hAnsi="Arial" w:cs="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7B67F1"/>
    <w:pPr>
      <w:tabs>
        <w:tab w:val="center" w:pos="4536"/>
        <w:tab w:val="right" w:pos="9072"/>
      </w:tabs>
    </w:pPr>
  </w:style>
  <w:style w:type="paragraph" w:styleId="Voettekst">
    <w:name w:val="footer"/>
    <w:basedOn w:val="Standaard"/>
    <w:link w:val="VoettekstChar"/>
    <w:rsid w:val="007B67F1"/>
    <w:pPr>
      <w:tabs>
        <w:tab w:val="center" w:pos="4536"/>
        <w:tab w:val="right" w:pos="9072"/>
      </w:tabs>
    </w:pPr>
  </w:style>
  <w:style w:type="character" w:styleId="Hyperlink">
    <w:name w:val="Hyperlink"/>
    <w:uiPriority w:val="99"/>
    <w:rsid w:val="007B67F1"/>
    <w:rPr>
      <w:color w:val="0000FF"/>
      <w:u w:val="single"/>
    </w:rPr>
  </w:style>
  <w:style w:type="paragraph" w:styleId="Ballontekst">
    <w:name w:val="Balloon Text"/>
    <w:basedOn w:val="Standaard"/>
    <w:link w:val="BallontekstChar"/>
    <w:uiPriority w:val="99"/>
    <w:semiHidden/>
    <w:unhideWhenUsed/>
    <w:rsid w:val="002E471D"/>
    <w:rPr>
      <w:rFonts w:ascii="Tahoma" w:hAnsi="Tahoma" w:cs="Tahoma"/>
      <w:sz w:val="16"/>
      <w:szCs w:val="16"/>
    </w:rPr>
  </w:style>
  <w:style w:type="character" w:customStyle="1" w:styleId="BallontekstChar">
    <w:name w:val="Ballontekst Char"/>
    <w:link w:val="Ballontekst"/>
    <w:uiPriority w:val="99"/>
    <w:semiHidden/>
    <w:rsid w:val="002E471D"/>
    <w:rPr>
      <w:rFonts w:ascii="Tahoma" w:hAnsi="Tahoma" w:cs="Tahoma"/>
      <w:sz w:val="16"/>
      <w:szCs w:val="16"/>
    </w:rPr>
  </w:style>
  <w:style w:type="character" w:styleId="Voetnootmarkering">
    <w:name w:val="footnote reference"/>
    <w:semiHidden/>
    <w:rsid w:val="0085093A"/>
  </w:style>
  <w:style w:type="paragraph" w:styleId="Geenafstand">
    <w:name w:val="No Spacing"/>
    <w:uiPriority w:val="1"/>
    <w:qFormat/>
    <w:rsid w:val="009506CF"/>
    <w:rPr>
      <w:rFonts w:ascii="Calibri" w:eastAsia="Calibri" w:hAnsi="Calibri"/>
      <w:sz w:val="22"/>
      <w:szCs w:val="22"/>
      <w:lang w:eastAsia="en-US"/>
    </w:rPr>
  </w:style>
  <w:style w:type="character" w:customStyle="1" w:styleId="VoettekstChar">
    <w:name w:val="Voettekst Char"/>
    <w:link w:val="Voettekst"/>
    <w:uiPriority w:val="99"/>
    <w:rsid w:val="00D5190C"/>
    <w:rPr>
      <w:rFonts w:ascii="Arial" w:hAnsi="Arial" w:cs="Arial"/>
      <w:sz w:val="24"/>
      <w:szCs w:val="24"/>
    </w:rPr>
  </w:style>
  <w:style w:type="character" w:styleId="GevolgdeHyperlink">
    <w:name w:val="FollowedHyperlink"/>
    <w:uiPriority w:val="99"/>
    <w:semiHidden/>
    <w:unhideWhenUsed/>
    <w:rsid w:val="00D871BF"/>
    <w:rPr>
      <w:color w:val="800080"/>
      <w:u w:val="single"/>
    </w:rPr>
  </w:style>
  <w:style w:type="paragraph" w:styleId="Lijstalinea">
    <w:name w:val="List Paragraph"/>
    <w:basedOn w:val="Standaard"/>
    <w:uiPriority w:val="34"/>
    <w:qFormat/>
    <w:rsid w:val="00570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horecaadviespartners.nl" TargetMode="External"/><Relationship Id="rId1" Type="http://schemas.openxmlformats.org/officeDocument/2006/relationships/hyperlink" Target="mailto:www@horecaadviespartners.nl" TargetMode="External"/><Relationship Id="rId6" Type="http://schemas.openxmlformats.org/officeDocument/2006/relationships/hyperlink" Target="mailto:info@horecaadviespartners.nl" TargetMode="External"/><Relationship Id="rId5" Type="http://schemas.openxmlformats.org/officeDocument/2006/relationships/hyperlink" Target="mailto:www@horecaadviespartn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255</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 OTD</vt:lpstr>
    </vt:vector>
  </TitlesOfParts>
  <Company>Van de Weerd Makelaardij</Company>
  <LinksUpToDate>false</LinksUpToDate>
  <CharactersWithSpaces>1659</CharactersWithSpaces>
  <SharedDoc>false</SharedDoc>
  <HLinks>
    <vt:vector size="24" baseType="variant">
      <vt:variant>
        <vt:i4>5570588</vt:i4>
      </vt:variant>
      <vt:variant>
        <vt:i4>3</vt:i4>
      </vt:variant>
      <vt:variant>
        <vt:i4>0</vt:i4>
      </vt:variant>
      <vt:variant>
        <vt:i4>5</vt:i4>
      </vt:variant>
      <vt:variant>
        <vt:lpwstr>mailto:info@horecaadviespartners.nl</vt:lpwstr>
      </vt:variant>
      <vt:variant>
        <vt:lpwstr/>
      </vt:variant>
      <vt:variant>
        <vt:i4>3473413</vt:i4>
      </vt:variant>
      <vt:variant>
        <vt:i4>0</vt:i4>
      </vt:variant>
      <vt:variant>
        <vt:i4>0</vt:i4>
      </vt:variant>
      <vt:variant>
        <vt:i4>5</vt:i4>
      </vt:variant>
      <vt:variant>
        <vt:lpwstr>mailto:www@horecaadviespartners.nl</vt:lpwstr>
      </vt:variant>
      <vt:variant>
        <vt:lpwstr/>
      </vt:variant>
      <vt:variant>
        <vt:i4>7929856</vt:i4>
      </vt:variant>
      <vt:variant>
        <vt:i4>-1</vt:i4>
      </vt:variant>
      <vt:variant>
        <vt:i4>2098</vt:i4>
      </vt:variant>
      <vt:variant>
        <vt:i4>1</vt:i4>
      </vt:variant>
      <vt:variant>
        <vt:lpwstr>achtergrond</vt:lpwstr>
      </vt:variant>
      <vt:variant>
        <vt:lpwstr/>
      </vt:variant>
      <vt:variant>
        <vt:i4>7929856</vt:i4>
      </vt:variant>
      <vt:variant>
        <vt:i4>-1</vt:i4>
      </vt:variant>
      <vt:variant>
        <vt:i4>2099</vt:i4>
      </vt:variant>
      <vt:variant>
        <vt:i4>1</vt:i4>
      </vt:variant>
      <vt:variant>
        <vt:lpwstr>achtergrond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OTD</dc:title>
  <dc:subject/>
  <dc:creator>Administrator</dc:creator>
  <cp:keywords/>
  <cp:lastModifiedBy>Jeroen Pontenagel</cp:lastModifiedBy>
  <cp:revision>4</cp:revision>
  <cp:lastPrinted>2020-03-16T13:35:00Z</cp:lastPrinted>
  <dcterms:created xsi:type="dcterms:W3CDTF">2020-03-16T08:51:00Z</dcterms:created>
  <dcterms:modified xsi:type="dcterms:W3CDTF">2020-03-16T13:41:00Z</dcterms:modified>
</cp:coreProperties>
</file>